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5376" w14:textId="4EA0D294" w:rsidR="006E648E" w:rsidRPr="006E648E" w:rsidRDefault="006E648E" w:rsidP="0030785D">
      <w:pPr>
        <w:spacing w:line="480" w:lineRule="auto"/>
        <w:jc w:val="both"/>
        <w:rPr>
          <w:b/>
          <w:sz w:val="36"/>
          <w:szCs w:val="36"/>
        </w:rPr>
      </w:pPr>
      <w:r w:rsidRPr="006E648E">
        <w:rPr>
          <w:b/>
          <w:sz w:val="36"/>
          <w:szCs w:val="36"/>
        </w:rPr>
        <w:t xml:space="preserve">Oral </w:t>
      </w:r>
      <w:r w:rsidR="00AD4CEE" w:rsidRPr="006E648E">
        <w:rPr>
          <w:b/>
          <w:sz w:val="36"/>
          <w:szCs w:val="36"/>
        </w:rPr>
        <w:t xml:space="preserve">Lubrication Matters: Effects </w:t>
      </w:r>
      <w:r w:rsidR="00AD4CEE">
        <w:rPr>
          <w:b/>
          <w:sz w:val="36"/>
          <w:szCs w:val="36"/>
        </w:rPr>
        <w:t>on</w:t>
      </w:r>
      <w:r w:rsidR="00AD4CEE" w:rsidRPr="006E648E">
        <w:rPr>
          <w:b/>
          <w:sz w:val="36"/>
          <w:szCs w:val="36"/>
        </w:rPr>
        <w:t xml:space="preserve"> </w:t>
      </w:r>
      <w:r w:rsidR="00AD4CEE">
        <w:rPr>
          <w:b/>
          <w:sz w:val="36"/>
          <w:szCs w:val="36"/>
        </w:rPr>
        <w:t>Satiety</w:t>
      </w:r>
    </w:p>
    <w:p w14:paraId="51B9D612" w14:textId="77777777" w:rsidR="006E648E" w:rsidRPr="006E648E" w:rsidRDefault="006E648E" w:rsidP="0030785D">
      <w:pPr>
        <w:spacing w:line="480" w:lineRule="auto"/>
        <w:jc w:val="both"/>
        <w:rPr>
          <w:i/>
        </w:rPr>
      </w:pPr>
      <w:r w:rsidRPr="006E648E">
        <w:rPr>
          <w:i/>
        </w:rPr>
        <w:t xml:space="preserve">Emma M. Krop </w:t>
      </w:r>
      <w:r w:rsidRPr="006E648E">
        <w:rPr>
          <w:i/>
          <w:vertAlign w:val="superscript"/>
        </w:rPr>
        <w:t>a</w:t>
      </w:r>
      <w:r w:rsidRPr="006E648E">
        <w:rPr>
          <w:i/>
        </w:rPr>
        <w:t xml:space="preserve">, Marion M. Hetherington </w:t>
      </w:r>
      <w:r w:rsidRPr="006E648E">
        <w:rPr>
          <w:i/>
          <w:vertAlign w:val="superscript"/>
        </w:rPr>
        <w:t>b</w:t>
      </w:r>
      <w:r w:rsidR="00FF5AA5" w:rsidRPr="006E648E">
        <w:rPr>
          <w:rFonts w:cs="Times New Roman"/>
          <w:i/>
          <w:vertAlign w:val="superscript"/>
        </w:rPr>
        <w:t>†</w:t>
      </w:r>
      <w:r w:rsidRPr="006E648E">
        <w:rPr>
          <w:i/>
        </w:rPr>
        <w:t xml:space="preserve">, Sophie Miquel </w:t>
      </w:r>
      <w:r w:rsidRPr="006E648E">
        <w:rPr>
          <w:i/>
          <w:vertAlign w:val="superscript"/>
        </w:rPr>
        <w:t>c</w:t>
      </w:r>
      <w:r w:rsidRPr="006E648E">
        <w:rPr>
          <w:i/>
        </w:rPr>
        <w:t xml:space="preserve">, Anwesha Sarkar </w:t>
      </w:r>
      <w:r w:rsidRPr="006E648E">
        <w:rPr>
          <w:i/>
          <w:vertAlign w:val="superscript"/>
        </w:rPr>
        <w:t>a</w:t>
      </w:r>
      <w:r w:rsidR="00FF5AA5" w:rsidRPr="006E648E">
        <w:rPr>
          <w:i/>
          <w:vertAlign w:val="superscript"/>
        </w:rPr>
        <w:t>*</w:t>
      </w:r>
    </w:p>
    <w:p w14:paraId="61564249" w14:textId="77777777" w:rsidR="006E648E" w:rsidRPr="006E648E" w:rsidRDefault="006E648E" w:rsidP="0030785D">
      <w:pPr>
        <w:spacing w:line="480" w:lineRule="auto"/>
        <w:jc w:val="both"/>
      </w:pPr>
    </w:p>
    <w:p w14:paraId="4539CAE1" w14:textId="77777777" w:rsidR="006E648E" w:rsidRPr="006E648E" w:rsidRDefault="006E648E" w:rsidP="0030785D">
      <w:pPr>
        <w:spacing w:line="480" w:lineRule="auto"/>
        <w:jc w:val="both"/>
      </w:pPr>
      <w:r w:rsidRPr="006E648E">
        <w:rPr>
          <w:vertAlign w:val="superscript"/>
        </w:rPr>
        <w:t>a</w:t>
      </w:r>
      <w:r w:rsidRPr="006E648E">
        <w:t xml:space="preserve"> Food Colloids and Processing Group, School of Food Science and Nutrition, University of Leeds, Leeds LS2 9JT, United Kingdom</w:t>
      </w:r>
    </w:p>
    <w:p w14:paraId="5528E3D7" w14:textId="77777777" w:rsidR="006E648E" w:rsidRPr="006E648E" w:rsidRDefault="006E648E" w:rsidP="0030785D">
      <w:pPr>
        <w:spacing w:line="480" w:lineRule="auto"/>
        <w:jc w:val="both"/>
      </w:pPr>
      <w:r w:rsidRPr="006E648E">
        <w:rPr>
          <w:vertAlign w:val="superscript"/>
        </w:rPr>
        <w:t>b</w:t>
      </w:r>
      <w:r w:rsidRPr="006E648E">
        <w:t xml:space="preserve"> School of Psychology, University of Leeds, Leeds LS2 9JT, United Kingdom</w:t>
      </w:r>
    </w:p>
    <w:p w14:paraId="1CB9A199" w14:textId="77777777" w:rsidR="006E648E" w:rsidRPr="006E648E" w:rsidRDefault="006E648E" w:rsidP="0030785D">
      <w:pPr>
        <w:spacing w:line="480" w:lineRule="auto"/>
        <w:jc w:val="both"/>
      </w:pPr>
      <w:r w:rsidRPr="006E648E">
        <w:rPr>
          <w:vertAlign w:val="superscript"/>
        </w:rPr>
        <w:t>c</w:t>
      </w:r>
      <w:r w:rsidRPr="006E648E">
        <w:t xml:space="preserve"> Mars Wrigley Confectionery, 1132 West Blackhawk Street, Chicago, IL 60642, USA</w:t>
      </w:r>
    </w:p>
    <w:p w14:paraId="05DB42BF" w14:textId="77777777" w:rsidR="006E648E" w:rsidRPr="006E648E" w:rsidRDefault="006E648E" w:rsidP="0030785D">
      <w:pPr>
        <w:spacing w:line="480" w:lineRule="auto"/>
        <w:jc w:val="both"/>
      </w:pPr>
    </w:p>
    <w:p w14:paraId="479C5122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  <w:b/>
        </w:rPr>
      </w:pPr>
      <w:r w:rsidRPr="006E648E">
        <w:rPr>
          <w:rFonts w:eastAsia="Times New Roman"/>
          <w:b/>
        </w:rPr>
        <w:t>Corresponding authors:</w:t>
      </w:r>
    </w:p>
    <w:p w14:paraId="52E16496" w14:textId="77777777" w:rsidR="006E648E" w:rsidRPr="006E648E" w:rsidRDefault="00FF5AA5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 w:cs="Times New Roman"/>
        </w:rPr>
        <w:t>†</w:t>
      </w:r>
      <w:r w:rsidR="006E648E" w:rsidRPr="006E648E">
        <w:rPr>
          <w:rFonts w:eastAsia="Times New Roman"/>
        </w:rPr>
        <w:t>Professor Marion Hetherington</w:t>
      </w:r>
    </w:p>
    <w:p w14:paraId="2BDCA32A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>School of Psychology, University of Leeds, Leeds LS2 9JT, UK</w:t>
      </w:r>
    </w:p>
    <w:p w14:paraId="4A6C3F79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>E-mail address: M.Hetherington@leeds.ac.uk</w:t>
      </w:r>
    </w:p>
    <w:p w14:paraId="35CBEE28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>Phone: +44 (0) 113 343 8472</w:t>
      </w:r>
      <w:bookmarkStart w:id="0" w:name="_GoBack"/>
      <w:bookmarkEnd w:id="0"/>
    </w:p>
    <w:p w14:paraId="6B7C4F44" w14:textId="77777777" w:rsidR="00FF5AA5" w:rsidRDefault="00FF5AA5" w:rsidP="0030785D">
      <w:pPr>
        <w:spacing w:before="0" w:line="480" w:lineRule="auto"/>
        <w:jc w:val="both"/>
        <w:rPr>
          <w:rFonts w:eastAsia="Times New Roman"/>
        </w:rPr>
      </w:pPr>
    </w:p>
    <w:p w14:paraId="1AF9E2A2" w14:textId="77777777" w:rsidR="006E648E" w:rsidRPr="006E648E" w:rsidRDefault="00FF5AA5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>*</w:t>
      </w:r>
      <w:r w:rsidR="006E648E" w:rsidRPr="006E648E">
        <w:rPr>
          <w:rFonts w:eastAsia="Times New Roman"/>
        </w:rPr>
        <w:t>Dr Anwesha Sarkar</w:t>
      </w:r>
    </w:p>
    <w:p w14:paraId="7F782F4C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 xml:space="preserve">Food Colloids and Processing Group, </w:t>
      </w:r>
    </w:p>
    <w:p w14:paraId="40BB7DA1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>School of Food Science and Nutrition, University of Leeds, Leeds LS2 9JT, UK</w:t>
      </w:r>
    </w:p>
    <w:p w14:paraId="73CF6F9D" w14:textId="77777777" w:rsidR="006E648E" w:rsidRPr="006E648E" w:rsidRDefault="006E648E" w:rsidP="0030785D">
      <w:pPr>
        <w:spacing w:before="0" w:line="480" w:lineRule="auto"/>
        <w:jc w:val="both"/>
        <w:rPr>
          <w:rFonts w:eastAsia="Times New Roman"/>
        </w:rPr>
      </w:pPr>
      <w:r w:rsidRPr="006E648E">
        <w:rPr>
          <w:rFonts w:eastAsia="Times New Roman"/>
        </w:rPr>
        <w:t xml:space="preserve">E-mail address: </w:t>
      </w:r>
      <w:hyperlink r:id="rId5" w:history="1">
        <w:r w:rsidRPr="006E648E">
          <w:rPr>
            <w:rFonts w:eastAsia="Times New Roman"/>
            <w:color w:val="0563C1"/>
            <w:u w:val="single"/>
          </w:rPr>
          <w:t>A.Sarkar@leeds.ac.uk</w:t>
        </w:r>
      </w:hyperlink>
    </w:p>
    <w:p w14:paraId="77F9C9FA" w14:textId="77777777" w:rsidR="0030785D" w:rsidRPr="002A0CA1" w:rsidRDefault="002A0CA1" w:rsidP="002A0CA1">
      <w:pPr>
        <w:spacing w:before="0" w:line="480" w:lineRule="auto"/>
        <w:jc w:val="both"/>
        <w:rPr>
          <w:rFonts w:eastAsia="Times New Roman"/>
        </w:rPr>
        <w:sectPr w:rsidR="0030785D" w:rsidRPr="002A0CA1" w:rsidSect="00F33C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Times New Roman"/>
        </w:rPr>
        <w:t>Phone: +44 (0) 113 343 274</w:t>
      </w:r>
    </w:p>
    <w:p w14:paraId="44C6640C" w14:textId="77777777" w:rsidR="002A0CA1" w:rsidRPr="0030785D" w:rsidRDefault="002A0CA1" w:rsidP="002A0CA1">
      <w:pPr>
        <w:pStyle w:val="Caption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4DE72" wp14:editId="0EC68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1840" cy="2331720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2331720"/>
                          <a:chOff x="2540" y="0"/>
                          <a:chExt cx="5831840" cy="23317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540" y="0"/>
                            <a:ext cx="5831840" cy="2331720"/>
                            <a:chOff x="2540" y="0"/>
                            <a:chExt cx="5831840" cy="233172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5250" y="38100"/>
                              <a:ext cx="2843530" cy="227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90850" y="57150"/>
                              <a:ext cx="2843530" cy="22745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2540" y="0"/>
                              <a:ext cx="316230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8E1663" w14:textId="77777777" w:rsidR="002A0CA1" w:rsidRPr="00A43C74" w:rsidRDefault="002A0CA1" w:rsidP="002A0CA1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r w:rsidRPr="00A43C74">
                                  <w:rPr>
                                    <w:rFonts w:cs="Times New Roman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cs="Times New Roman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2879090" y="9525"/>
                            <a:ext cx="32512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D0ABB5" w14:textId="77777777" w:rsidR="002A0CA1" w:rsidRPr="00A43C74" w:rsidRDefault="002A0CA1" w:rsidP="002A0CA1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4DE72" id="Group 5" o:spid="_x0000_s1026" style="position:absolute;left:0;text-align:left;margin-left:0;margin-top:0;width:459.2pt;height:183.6pt;z-index:251659264;mso-width-relative:margin;mso-height-relative:margin" coordorigin="25" coordsize="58318,2331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">
                <v:group id="Group 4" o:spid="_x0000_s1027" style="position:absolute;left:25;width:58318;height:23317" coordorigin="25" coordsize="58318,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left:952;top:381;width:28435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">
                    <v:imagedata r:id="rId8" o:title=""/>
                  </v:shape>
                  <v:shape id="Picture 15" o:spid="_x0000_s1029" type="#_x0000_t75" style="position:absolute;left:29908;top:571;width:28435;height:22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25;width:3162;height:3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  <v:textbox>
                      <w:txbxContent>
                        <w:p w14:paraId="4D8E1663" w14:textId="77777777" w:rsidR="002A0CA1" w:rsidRPr="00A43C74" w:rsidRDefault="002A0CA1" w:rsidP="002A0CA1">
                          <w:pPr>
                            <w:rPr>
                              <w:rFonts w:cs="Times New Roman"/>
                              <w:b/>
                            </w:rPr>
                          </w:pPr>
                          <w:r w:rsidRPr="00A43C74">
                            <w:rPr>
                              <w:rFonts w:cs="Times New Roman"/>
                              <w:b/>
                            </w:rPr>
                            <w:t>a</w:t>
                          </w:r>
                          <w:r>
                            <w:rPr>
                              <w:rFonts w:cs="Times New Roman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28790;top:95;width:3252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14:paraId="44D0ABB5" w14:textId="77777777" w:rsidR="002A0CA1" w:rsidRPr="00A43C74" w:rsidRDefault="002A0CA1" w:rsidP="002A0CA1">
                        <w:pPr>
                          <w:rPr>
                            <w:rFonts w:cs="Times New Roman"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b)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4513B8" wp14:editId="251263DF">
                <wp:simplePos x="0" y="0"/>
                <wp:positionH relativeFrom="margin">
                  <wp:posOffset>1905</wp:posOffset>
                </wp:positionH>
                <wp:positionV relativeFrom="paragraph">
                  <wp:posOffset>2272665</wp:posOffset>
                </wp:positionV>
                <wp:extent cx="5834380" cy="2338070"/>
                <wp:effectExtent l="0" t="0" r="0" b="508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2338070"/>
                          <a:chOff x="0" y="9525"/>
                          <a:chExt cx="5834380" cy="233807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9525"/>
                            <a:ext cx="5834380" cy="2338070"/>
                            <a:chOff x="0" y="9525"/>
                            <a:chExt cx="5834380" cy="233807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04775" y="66675"/>
                              <a:ext cx="2843530" cy="2280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>
                              <a:off x="0" y="9525"/>
                              <a:ext cx="30797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A33D2E" w14:textId="77777777" w:rsidR="002A0CA1" w:rsidRPr="00A43C74" w:rsidRDefault="002A0CA1" w:rsidP="002A0CA1">
                                <w:pPr>
                                  <w:rPr>
                                    <w:rFonts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</w:rPr>
                                  <w:t>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90850" y="66675"/>
                              <a:ext cx="2843530" cy="2280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2895600" y="19050"/>
                            <a:ext cx="32512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12B34F" w14:textId="77777777" w:rsidR="002A0CA1" w:rsidRPr="00A43C74" w:rsidRDefault="002A0CA1" w:rsidP="002A0CA1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513B8" id="Group 8" o:spid="_x0000_s1032" style="position:absolute;left:0;text-align:left;margin-left:.15pt;margin-top:178.95pt;width:459.4pt;height:184.1pt;z-index:251660288;mso-position-horizontal-relative:margin;mso-height-relative:margin" coordorigin=",95" coordsize="58343,23380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">
                <v:group id="Group 6" o:spid="_x0000_s1033" style="position:absolute;top:95;width:58343;height:23380" coordorigin=",95" coordsize="58343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11" o:spid="_x0000_s1034" type="#_x0000_t75" style="position:absolute;left:1047;top:666;width:28436;height:2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">
                    <v:imagedata r:id="rId12" o:title=""/>
                  </v:shape>
                  <v:shape id="Text Box 7" o:spid="_x0000_s1035" type="#_x0000_t202" style="position:absolute;top:95;width:3079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  <v:textbox>
                      <w:txbxContent>
                        <w:p w14:paraId="11A33D2E" w14:textId="77777777" w:rsidR="002A0CA1" w:rsidRPr="00A43C74" w:rsidRDefault="002A0CA1" w:rsidP="002A0CA1">
                          <w:pPr>
                            <w:rPr>
                              <w:rFonts w:cs="Times New Roman"/>
                              <w:b/>
                            </w:rPr>
                          </w:pPr>
                          <w:r>
                            <w:rPr>
                              <w:rFonts w:cs="Times New Roman"/>
                              <w:b/>
                            </w:rPr>
                            <w:t>c)</w:t>
                          </w:r>
                        </w:p>
                      </w:txbxContent>
                    </v:textbox>
                  </v:shape>
                  <v:shape id="Picture 12" o:spid="_x0000_s1036" type="#_x0000_t75" style="position:absolute;left:29908;top:666;width:28435;height:2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">
                    <v:imagedata r:id="rId13" o:title=""/>
                  </v:shape>
                </v:group>
                <v:shape id="Text Box 3" o:spid="_x0000_s1037" type="#_x0000_t202" style="position:absolute;left:28956;top:190;width:3251;height:3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3B12B34F" w14:textId="77777777" w:rsidR="002A0CA1" w:rsidRPr="00A43C74" w:rsidRDefault="002A0CA1" w:rsidP="002A0CA1">
                        <w:pPr>
                          <w:rPr>
                            <w:rFonts w:cs="Times New Roman"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  <w:t>d)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t xml:space="preserve">Supplementary Figure </w:t>
      </w:r>
      <w:r w:rsidR="00FF5AA5">
        <w:rPr>
          <w:noProof/>
        </w:rPr>
        <w:fldChar w:fldCharType="begin"/>
      </w:r>
      <w:r w:rsidR="00FF5AA5">
        <w:rPr>
          <w:noProof/>
        </w:rPr>
        <w:instrText xml:space="preserve"> SEQ Supplementary_Figure \* ARABIC </w:instrText>
      </w:r>
      <w:r w:rsidR="00FF5AA5">
        <w:rPr>
          <w:noProof/>
        </w:rPr>
        <w:fldChar w:fldCharType="separate"/>
      </w:r>
      <w:r>
        <w:rPr>
          <w:noProof/>
        </w:rPr>
        <w:t>1</w:t>
      </w:r>
      <w:r w:rsidR="00FF5AA5">
        <w:rPr>
          <w:noProof/>
        </w:rPr>
        <w:fldChar w:fldCharType="end"/>
      </w:r>
      <w:r>
        <w:t xml:space="preserve">: </w:t>
      </w:r>
      <w:r w:rsidRPr="0095022D">
        <w:t xml:space="preserve">Mean (± SEM) </w:t>
      </w:r>
      <w:r>
        <w:t>desire to eat</w:t>
      </w:r>
      <w:r w:rsidRPr="0095022D">
        <w:t xml:space="preserve"> (</w:t>
      </w:r>
      <w:r>
        <w:t>a), appetite</w:t>
      </w:r>
      <w:r w:rsidRPr="0095022D">
        <w:t xml:space="preserve"> (</w:t>
      </w:r>
      <w:r>
        <w:t>b</w:t>
      </w:r>
      <w:r w:rsidRPr="0095022D">
        <w:t>)</w:t>
      </w:r>
      <w:r>
        <w:t>, desire to eat</w:t>
      </w:r>
      <w:r w:rsidRPr="0095022D">
        <w:t xml:space="preserve"> </w:t>
      </w:r>
      <w:r>
        <w:t xml:space="preserve">something sweet </w:t>
      </w:r>
      <w:r w:rsidRPr="0095022D">
        <w:t>(</w:t>
      </w:r>
      <w:r>
        <w:t>c</w:t>
      </w:r>
      <w:r w:rsidRPr="0095022D">
        <w:t xml:space="preserve">) and </w:t>
      </w:r>
      <w:r>
        <w:t>desire to eat something salty</w:t>
      </w:r>
      <w:r w:rsidRPr="0095022D">
        <w:t xml:space="preserve"> (</w:t>
      </w:r>
      <w:r>
        <w:t>d</w:t>
      </w:r>
      <w:r w:rsidRPr="0095022D">
        <w:t>)</w:t>
      </w:r>
      <w:r>
        <w:t xml:space="preserve"> </w:t>
      </w:r>
      <w:r w:rsidRPr="0095022D">
        <w:t>ratings over time for the four preload</w:t>
      </w:r>
      <w:r>
        <w:t xml:space="preserve"> conditions: </w:t>
      </w:r>
      <w:r w:rsidR="003F43FD" w:rsidRPr="00156EB1">
        <w:t>3</w:t>
      </w:r>
      <w:r w:rsidR="003F43FD" w:rsidRPr="00713CD1">
        <w:rPr>
          <w:i/>
        </w:rPr>
        <w:t>κ</w:t>
      </w:r>
      <w:r w:rsidR="003F43FD" w:rsidRPr="00156EB1">
        <w:t>C</w:t>
      </w:r>
      <w:r w:rsidR="003F43FD">
        <w:t xml:space="preserve"> (</w:t>
      </w:r>
      <w:r w:rsidR="003F43FD" w:rsidRPr="005471FF">
        <w:rPr>
          <w:color w:val="26366A"/>
          <w:sz w:val="22"/>
          <w:szCs w:val="22"/>
        </w:rPr>
        <w:sym w:font="Wingdings 2" w:char="F0A3"/>
      </w:r>
      <w:r w:rsidR="003F43FD">
        <w:t xml:space="preserve">), </w:t>
      </w:r>
      <w:r w:rsidR="003F43FD" w:rsidRPr="00F937C5">
        <w:t>1.5</w:t>
      </w:r>
      <w:r w:rsidR="003F43FD" w:rsidRPr="003D7B35">
        <w:rPr>
          <w:i/>
        </w:rPr>
        <w:t>κ</w:t>
      </w:r>
      <w:r w:rsidR="003F43FD" w:rsidRPr="00F937C5">
        <w:t>C0.5NaA</w:t>
      </w:r>
      <w:r w:rsidR="003F43FD">
        <w:t xml:space="preserve"> (</w:t>
      </w:r>
      <w:r w:rsidR="003F43FD" w:rsidRPr="005471FF">
        <w:rPr>
          <w:color w:val="05A135"/>
          <w:sz w:val="26"/>
          <w:szCs w:val="26"/>
        </w:rPr>
        <w:t>▲</w:t>
      </w:r>
      <w:r w:rsidR="003F43FD">
        <w:t xml:space="preserve">), </w:t>
      </w:r>
      <w:r w:rsidR="003F43FD" w:rsidRPr="00713CD1">
        <w:t>2.4</w:t>
      </w:r>
      <w:r w:rsidR="003F43FD" w:rsidRPr="00713CD1">
        <w:rPr>
          <w:i/>
        </w:rPr>
        <w:t>κ</w:t>
      </w:r>
      <w:r w:rsidR="003F43FD" w:rsidRPr="00713CD1">
        <w:t>C0.2CaA</w:t>
      </w:r>
      <w:r w:rsidR="003F43FD" w:rsidRPr="00713CD1">
        <w:rPr>
          <w:vertAlign w:val="subscript"/>
        </w:rPr>
        <w:t>300</w:t>
      </w:r>
      <w:r w:rsidR="003F43FD">
        <w:t xml:space="preserve"> (</w:t>
      </w:r>
      <w:r w:rsidR="003F43FD" w:rsidRPr="005471FF">
        <w:rPr>
          <w:color w:val="BA0606"/>
          <w:sz w:val="22"/>
          <w:szCs w:val="22"/>
        </w:rPr>
        <w:sym w:font="Wingdings 2" w:char="F098"/>
      </w:r>
      <w:r w:rsidR="003F43FD">
        <w:t>) and mint tea (</w:t>
      </w:r>
      <w:r w:rsidR="003F43FD" w:rsidRPr="005471FF">
        <w:rPr>
          <w:color w:val="07CCDB"/>
          <w:sz w:val="22"/>
          <w:szCs w:val="22"/>
        </w:rPr>
        <w:sym w:font="Wingdings 3" w:char="F073"/>
      </w:r>
      <w:r w:rsidR="003F43FD">
        <w:t>).</w:t>
      </w:r>
    </w:p>
    <w:p w14:paraId="09F8ED50" w14:textId="77777777" w:rsidR="002A0CA1" w:rsidRPr="007B2B21" w:rsidRDefault="002A0CA1" w:rsidP="002A0CA1"/>
    <w:sectPr w:rsidR="002A0CA1" w:rsidRPr="007B2B21" w:rsidSect="00F3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71"/>
    <w:rsid w:val="00017067"/>
    <w:rsid w:val="0002122A"/>
    <w:rsid w:val="00027ED7"/>
    <w:rsid w:val="00043E81"/>
    <w:rsid w:val="000A395C"/>
    <w:rsid w:val="000B3E4D"/>
    <w:rsid w:val="00142A90"/>
    <w:rsid w:val="001C2F45"/>
    <w:rsid w:val="001E3971"/>
    <w:rsid w:val="00273123"/>
    <w:rsid w:val="002A0CA1"/>
    <w:rsid w:val="002A237B"/>
    <w:rsid w:val="002D7F32"/>
    <w:rsid w:val="0030785D"/>
    <w:rsid w:val="00330467"/>
    <w:rsid w:val="003359D2"/>
    <w:rsid w:val="003400F1"/>
    <w:rsid w:val="003B40D8"/>
    <w:rsid w:val="003C72BC"/>
    <w:rsid w:val="003D7B35"/>
    <w:rsid w:val="003F43FD"/>
    <w:rsid w:val="00400A5E"/>
    <w:rsid w:val="00416AA0"/>
    <w:rsid w:val="004E6EA8"/>
    <w:rsid w:val="0056264E"/>
    <w:rsid w:val="00583CD5"/>
    <w:rsid w:val="005B0D14"/>
    <w:rsid w:val="005C1420"/>
    <w:rsid w:val="005C161B"/>
    <w:rsid w:val="006422C8"/>
    <w:rsid w:val="0068380A"/>
    <w:rsid w:val="00692570"/>
    <w:rsid w:val="006E648E"/>
    <w:rsid w:val="006F163E"/>
    <w:rsid w:val="00721F25"/>
    <w:rsid w:val="007B5B23"/>
    <w:rsid w:val="007E152C"/>
    <w:rsid w:val="007E3C23"/>
    <w:rsid w:val="00873D7B"/>
    <w:rsid w:val="00880119"/>
    <w:rsid w:val="00890E90"/>
    <w:rsid w:val="008E21D5"/>
    <w:rsid w:val="008E49CB"/>
    <w:rsid w:val="0091059B"/>
    <w:rsid w:val="00925EB2"/>
    <w:rsid w:val="00930117"/>
    <w:rsid w:val="0095022D"/>
    <w:rsid w:val="009926DC"/>
    <w:rsid w:val="009D6925"/>
    <w:rsid w:val="009E6F34"/>
    <w:rsid w:val="00A36CF5"/>
    <w:rsid w:val="00A71612"/>
    <w:rsid w:val="00A769E1"/>
    <w:rsid w:val="00AD1B4C"/>
    <w:rsid w:val="00AD3173"/>
    <w:rsid w:val="00AD4CEE"/>
    <w:rsid w:val="00B23E4E"/>
    <w:rsid w:val="00B3772F"/>
    <w:rsid w:val="00B51B40"/>
    <w:rsid w:val="00B73992"/>
    <w:rsid w:val="00B7564E"/>
    <w:rsid w:val="00BF7C01"/>
    <w:rsid w:val="00C43089"/>
    <w:rsid w:val="00CA19CD"/>
    <w:rsid w:val="00D00D33"/>
    <w:rsid w:val="00D553A0"/>
    <w:rsid w:val="00DF0FA3"/>
    <w:rsid w:val="00E057DF"/>
    <w:rsid w:val="00E209F2"/>
    <w:rsid w:val="00E3315B"/>
    <w:rsid w:val="00E9112B"/>
    <w:rsid w:val="00EA2A9A"/>
    <w:rsid w:val="00EB66B1"/>
    <w:rsid w:val="00F03C4F"/>
    <w:rsid w:val="00F218A2"/>
    <w:rsid w:val="00F33CC0"/>
    <w:rsid w:val="00F367F1"/>
    <w:rsid w:val="00F419B2"/>
    <w:rsid w:val="00F74802"/>
    <w:rsid w:val="00F86336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EE2D"/>
  <w15:chartTrackingRefBased/>
  <w15:docId w15:val="{A2999804-297D-4441-AC3F-7A3FB3A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CC0"/>
    <w:pPr>
      <w:spacing w:before="120"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95022D"/>
    <w:pPr>
      <w:spacing w:line="240" w:lineRule="auto"/>
      <w:jc w:val="both"/>
    </w:pPr>
    <w:rPr>
      <w:rFonts w:cs="Times New Roman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hyperlink" Target="mailto:A.Sarkar@leeds.ac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Krop</dc:creator>
  <cp:keywords/>
  <dc:description/>
  <cp:lastModifiedBy>testMDPI</cp:lastModifiedBy>
  <cp:revision>4</cp:revision>
  <cp:lastPrinted>2018-07-25T16:02:00Z</cp:lastPrinted>
  <dcterms:created xsi:type="dcterms:W3CDTF">2018-08-10T14:04:00Z</dcterms:created>
  <dcterms:modified xsi:type="dcterms:W3CDTF">2018-08-15T12:55:00Z</dcterms:modified>
</cp:coreProperties>
</file>